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eastAsia="Andale Sans UI" w:cs="Times New Roman"/>
          <w:sz w:val="24"/>
          <w:szCs w:val="24"/>
          <w:lang w:eastAsia="zh-CN" w:bidi="ru-RU"/>
        </w:rPr>
      </w:pPr>
      <w:r>
        <w:rPr>
          <w:rFonts w:ascii="Times New Roman" w:hAnsi="Times New Roman" w:eastAsia="Andale Sans UI" w:cs="Times New Roman"/>
          <w:kern w:val="2"/>
          <w:sz w:val="24"/>
          <w:szCs w:val="24"/>
          <w:lang w:eastAsia="zh-CN" w:bidi="ru-RU"/>
        </w:rPr>
        <w:t>ДОГОВОР ПРИСОЕДИНЕНИЯ № ____</w:t>
      </w:r>
      <w:r>
        <w:rPr>
          <w:rFonts w:ascii="Times New Roman" w:hAnsi="Times New Roman" w:eastAsia="Andale Sans UI" w:cs="Times New Roman"/>
          <w:kern w:val="2"/>
          <w:sz w:val="24"/>
          <w:szCs w:val="24"/>
          <w:lang w:eastAsia="zh-CN" w:bidi="ru-RU"/>
        </w:rPr>
        <w:br w:type="textWrapping"/>
      </w:r>
      <w:r>
        <w:rPr>
          <w:rFonts w:ascii="Times New Roman" w:hAnsi="Times New Roman" w:eastAsia="Andale Sans UI" w:cs="Times New Roman"/>
          <w:kern w:val="2"/>
          <w:sz w:val="24"/>
          <w:szCs w:val="24"/>
          <w:lang w:eastAsia="zh-CN" w:bidi="ru-RU"/>
        </w:rPr>
        <w:t xml:space="preserve">к Правилам </w:t>
      </w:r>
      <w:r>
        <w:rPr>
          <w:rFonts w:ascii="Times New Roman" w:hAnsi="Times New Roman" w:eastAsia="Segoe Print" w:cs="Times New Roman"/>
          <w:sz w:val="24"/>
          <w:szCs w:val="24"/>
          <w:lang w:eastAsia="zh-CN" w:bidi="ru-RU"/>
        </w:rPr>
        <w:t>функционирования</w:t>
      </w:r>
      <w:r>
        <w:rPr>
          <w:rFonts w:ascii="Times New Roman" w:hAnsi="Times New Roman" w:eastAsia="Andale Sans UI" w:cs="Times New Roman"/>
          <w:sz w:val="24"/>
          <w:szCs w:val="24"/>
          <w:lang w:eastAsia="zh-CN" w:bidi="ru-RU"/>
        </w:rPr>
        <w:t xml:space="preserve"> </w:t>
      </w:r>
      <w:r>
        <w:rPr>
          <w:rFonts w:ascii="Times New Roman" w:hAnsi="Times New Roman" w:eastAsia="Andale Sans UI" w:cs="Times New Roman"/>
          <w:sz w:val="24"/>
          <w:szCs w:val="24"/>
          <w:lang w:eastAsia="zh-CN" w:bidi="ar"/>
        </w:rPr>
        <w:t>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</w:t>
      </w:r>
      <w:r>
        <w:rPr>
          <w:rFonts w:ascii="Times New Roman" w:hAnsi="Times New Roman" w:eastAsia="Andale Sans UI" w:cs="Times New Roman"/>
          <w:kern w:val="2"/>
          <w:sz w:val="24"/>
          <w:szCs w:val="24"/>
          <w:lang w:eastAsia="zh-CN" w:bidi="ru-RU"/>
        </w:rPr>
        <w:br w:type="textWrapping"/>
      </w:r>
      <w:r>
        <w:rPr>
          <w:rFonts w:ascii="Times New Roman" w:hAnsi="Times New Roman" w:eastAsia="Andale Sans UI" w:cs="Times New Roman"/>
          <w:kern w:val="2"/>
          <w:sz w:val="24"/>
          <w:szCs w:val="24"/>
          <w:lang w:eastAsia="zh-CN" w:bidi="ru-RU"/>
        </w:rPr>
        <w:t>в роли Предприятия</w:t>
      </w:r>
    </w:p>
    <w:p>
      <w:pPr>
        <w:widowControl w:val="0"/>
        <w:shd w:val="clear" w:color="auto" w:fill="auto"/>
        <w:tabs>
          <w:tab w:val="left" w:pos="4125"/>
        </w:tabs>
        <w:suppressAutoHyphens/>
        <w:spacing w:before="0" w:after="0"/>
        <w:ind w:left="160" w:right="60" w:firstLine="54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</w:pPr>
    </w:p>
    <w:p>
      <w:pPr>
        <w:widowControl w:val="0"/>
        <w:shd w:val="clear" w:color="auto" w:fill="auto"/>
        <w:tabs>
          <w:tab w:val="left" w:pos="4125"/>
        </w:tabs>
        <w:suppressAutoHyphens/>
        <w:spacing w:before="0" w:after="0"/>
        <w:ind w:left="160" w:right="6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>г. Минск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>«__» ___________ 20__  г.</w:t>
      </w:r>
    </w:p>
    <w:p>
      <w:pPr>
        <w:widowControl w:val="0"/>
        <w:shd w:val="clear" w:color="auto" w:fill="auto"/>
        <w:tabs>
          <w:tab w:val="left" w:pos="4125"/>
        </w:tabs>
        <w:suppressAutoHyphens/>
        <w:spacing w:before="0" w:after="0"/>
        <w:ind w:left="160" w:right="6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</w:pPr>
    </w:p>
    <w:p>
      <w:pPr>
        <w:widowControl/>
        <w:suppressAutoHyphens/>
        <w:spacing w:after="0" w:line="240" w:lineRule="auto"/>
        <w:ind w:firstLine="706"/>
        <w:jc w:val="both"/>
        <w:rPr>
          <w:rFonts w:ascii="Times New Roman" w:hAnsi="Times New Roman" w:eastAsia="Andale Sans UI" w:cs="Times New Roman"/>
          <w:sz w:val="24"/>
          <w:szCs w:val="24"/>
          <w:lang w:eastAsia="zh-CN" w:bidi="ru-RU"/>
        </w:rPr>
      </w:pPr>
      <w:r>
        <w:rPr>
          <w:rFonts w:ascii="Times New Roman" w:hAnsi="Times New Roman" w:eastAsia="Andale Sans UI" w:cs="Times New Roman"/>
          <w:sz w:val="24"/>
          <w:szCs w:val="24"/>
          <w:lang w:eastAsia="zh-CN" w:bidi="ru-RU"/>
        </w:rPr>
        <w:t xml:space="preserve">Настоящий договор присоединения (далее - Договор) </w:t>
      </w:r>
      <w:r>
        <w:rPr>
          <w:rFonts w:ascii="Times New Roman" w:hAnsi="Times New Roman" w:eastAsia="SimSun" w:cs="Times New Roman"/>
          <w:sz w:val="24"/>
          <w:szCs w:val="24"/>
          <w:lang w:eastAsia="zh-CN" w:bidi="ar"/>
        </w:rPr>
        <w:t>заключается между сторонами (далее - Участники): ОАО</w:t>
      </w:r>
      <w:r>
        <w:rPr>
          <w:rFonts w:ascii="Times New Roman" w:hAnsi="Times New Roman" w:eastAsia="Andale Sans UI" w:cs="Times New Roman"/>
          <w:sz w:val="24"/>
          <w:szCs w:val="24"/>
          <w:lang w:eastAsia="zh-CN" w:bidi="ru-RU"/>
        </w:rPr>
        <w:t xml:space="preserve"> «НКФО «ЕРИП», именуемое в дальнейшем Владелец, в лице ________________________________________________, действующего на основании ______________________________________________________________, с одной стороны, ________________________________________, именуемый (ое) в дальнейшем Предприятие, в лице ______________________________________________________________, действующего на основании _______________________________________, с другой стороны</w:t>
      </w:r>
      <w:r>
        <w:rPr>
          <w:rFonts w:ascii="Times New Roman" w:hAnsi="Times New Roman" w:eastAsia="SimSun" w:cs="Times New Roman"/>
          <w:sz w:val="24"/>
          <w:szCs w:val="24"/>
          <w:lang w:eastAsia="zh-CN" w:bidi="ar"/>
        </w:rPr>
        <w:t>:</w:t>
      </w:r>
    </w:p>
    <w:p>
      <w:pPr>
        <w:widowControl/>
        <w:suppressAutoHyphens/>
        <w:spacing w:after="0" w:line="240" w:lineRule="auto"/>
        <w:ind w:firstLine="706"/>
        <w:jc w:val="both"/>
        <w:rPr>
          <w:rFonts w:ascii="Times New Roman" w:hAnsi="Times New Roman" w:eastAsia="Andale Sans UI" w:cs="Times New Roman"/>
          <w:sz w:val="24"/>
          <w:szCs w:val="24"/>
          <w:lang w:eastAsia="zh-CN" w:bidi="ru-RU"/>
        </w:rPr>
      </w:pPr>
      <w:r>
        <w:rPr>
          <w:rFonts w:ascii="Times New Roman" w:hAnsi="Times New Roman" w:eastAsia="Andale Sans UI" w:cs="Times New Roman"/>
          <w:sz w:val="24"/>
          <w:szCs w:val="24"/>
          <w:lang w:eastAsia="zh-CN" w:bidi="ru-RU"/>
        </w:rPr>
        <w:t xml:space="preserve"> </w:t>
      </w:r>
    </w:p>
    <w:p>
      <w:pPr>
        <w:keepNext/>
        <w:keepLines/>
        <w:widowControl w:val="0"/>
        <w:shd w:val="clear" w:color="auto" w:fill="auto"/>
        <w:suppressAutoHyphens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>1. ПРЕДМЕТ ДОГОВОРА</w:t>
      </w:r>
    </w:p>
    <w:p>
      <w:pPr>
        <w:widowControl w:val="0"/>
        <w:shd w:val="clear" w:color="auto" w:fill="auto"/>
        <w:suppressAutoHyphens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>1.1. Владелец в порядке и на условиях, предусмотренных Правилами</w:t>
      </w:r>
      <w:r>
        <w:rPr>
          <w:rFonts w:ascii="Times New Roman" w:hAnsi="Times New Roman" w:eastAsia="Segoe Print" w:cs="Times New Roman"/>
          <w:sz w:val="24"/>
          <w:szCs w:val="24"/>
          <w:lang w:val="ru-RU" w:eastAsia="zh-CN" w:bidi="ru-RU"/>
        </w:rPr>
        <w:t xml:space="preserve"> функционирования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ar"/>
        </w:rPr>
        <w:t>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 xml:space="preserve"> </w:t>
      </w:r>
      <w:r>
        <w:rPr>
          <w:rFonts w:ascii="Times New Roman" w:hAnsi="Times New Roman" w:eastAsia="Segoe Print" w:cs="Times New Roman"/>
          <w:sz w:val="24"/>
          <w:szCs w:val="24"/>
          <w:lang w:val="ru-RU" w:eastAsia="zh-CN" w:bidi="ru-RU"/>
        </w:rPr>
        <w:t>(далее – Правила)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>, оказывает Предприятию услуги по</w:t>
      </w:r>
      <w:r>
        <w:rPr>
          <w:rFonts w:ascii="Times New Roman" w:hAnsi="Times New Roman" w:eastAsia="Times New Roman" w:cs="Times New Roman"/>
          <w:color w:val="00000A"/>
          <w:kern w:val="1"/>
          <w:sz w:val="24"/>
          <w:szCs w:val="24"/>
          <w:lang w:val="ru-RU" w:eastAsia="zh-CN" w:bidi="ru-RU"/>
        </w:rPr>
        <w:t xml:space="preserve"> организации приема платежей в его пользу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>, а Предприятие обязуется принять и оплатить оказанные услуги в соответствии с порядком и сроками, установленными Правилами.</w:t>
      </w:r>
    </w:p>
    <w:p>
      <w:pPr>
        <w:widowControl w:val="0"/>
        <w:shd w:val="clear" w:color="auto" w:fill="auto"/>
        <w:suppressAutoHyphens/>
        <w:spacing w:before="0" w:after="0"/>
        <w:ind w:right="60" w:firstLine="851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</w:pPr>
    </w:p>
    <w:p>
      <w:pPr>
        <w:widowControl w:val="0"/>
        <w:numPr>
          <w:ilvl w:val="0"/>
          <w:numId w:val="11"/>
        </w:numPr>
        <w:shd w:val="clear" w:color="auto" w:fill="auto"/>
        <w:suppressAutoHyphens/>
        <w:spacing w:before="0" w:after="0"/>
        <w:ind w:right="6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>УСЛОВИЯ ДОГОВОРА</w:t>
      </w:r>
    </w:p>
    <w:p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firstLine="720" w:firstLineChars="300"/>
        <w:jc w:val="both"/>
        <w:rPr>
          <w:rFonts w:ascii="Times New Roman" w:hAnsi="Times New Roman" w:eastAsia="sans-serif" w:cs="Times New Roman"/>
          <w:sz w:val="24"/>
          <w:szCs w:val="24"/>
          <w:lang w:val="ru-RU" w:eastAsia="zh-CN" w:bidi="ru-RU"/>
        </w:rPr>
      </w:pPr>
      <w:r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  <w:t>Настоящий Договор является договором присоединения.</w:t>
      </w:r>
    </w:p>
    <w:p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firstLine="709"/>
        <w:jc w:val="both"/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</w:pPr>
      <w:r>
        <w:rPr>
          <w:rFonts w:ascii="Times New Roman" w:hAnsi="Times New Roman" w:eastAsia="Andale Sans UI" w:cs="Tahoma"/>
          <w:sz w:val="24"/>
          <w:szCs w:val="24"/>
          <w:lang w:val="ru-RU" w:eastAsia="zh-CN" w:bidi="ru-RU"/>
        </w:rPr>
        <w:t>Предприятие</w:t>
      </w:r>
      <w:r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  <w:t xml:space="preserve"> ознакомлено с Правилами, опубликованными </w:t>
      </w:r>
      <w:r>
        <w:rPr>
          <w:rStyle w:val="152"/>
          <w:rFonts w:eastAsia="SimSun"/>
          <w:sz w:val="24"/>
          <w:szCs w:val="24"/>
          <w:lang w:val="ru-RU" w:eastAsia="zh-CN" w:bidi="ru-RU"/>
        </w:rPr>
        <w:t xml:space="preserve">в глобальной компьютерной сети Интернет на сайте </w:t>
      </w:r>
      <w:r>
        <w:rPr>
          <w:rStyle w:val="152"/>
          <w:rFonts w:eastAsia="SimSun"/>
          <w:sz w:val="24"/>
          <w:szCs w:val="24"/>
          <w:lang w:val="ru-RU" w:eastAsia="zh-CN" w:bidi="ru-RU"/>
        </w:rPr>
        <w:fldChar w:fldCharType="begin"/>
      </w:r>
      <w:r>
        <w:rPr>
          <w:rStyle w:val="152"/>
          <w:rFonts w:eastAsia="SimSun"/>
          <w:sz w:val="24"/>
          <w:szCs w:val="24"/>
          <w:lang w:val="ru-RU" w:eastAsia="zh-CN" w:bidi="ru-RU"/>
        </w:rPr>
        <w:instrText xml:space="preserve"> HYPERLINK "http://www.raschet.by" </w:instrText>
      </w:r>
      <w:r>
        <w:rPr>
          <w:rStyle w:val="152"/>
          <w:rFonts w:eastAsia="SimSun"/>
          <w:sz w:val="24"/>
          <w:szCs w:val="24"/>
          <w:lang w:val="ru-RU" w:eastAsia="zh-CN" w:bidi="ru-RU"/>
        </w:rPr>
        <w:fldChar w:fldCharType="separate"/>
      </w:r>
      <w:r>
        <w:rPr>
          <w:rFonts w:ascii="Times New Roman" w:hAnsi="Times New Roman" w:eastAsia="SimSun" w:cs="Times New Roman"/>
          <w:color w:val="000080"/>
          <w:sz w:val="24"/>
          <w:szCs w:val="24"/>
          <w:lang w:val="ru-RU" w:eastAsia="zh-CN" w:bidi="ru-RU"/>
        </w:rPr>
        <w:t>www.raschet.by</w:t>
      </w:r>
      <w:r>
        <w:rPr>
          <w:rStyle w:val="152"/>
          <w:rFonts w:eastAsia="SimSun"/>
          <w:sz w:val="24"/>
          <w:szCs w:val="24"/>
          <w:lang w:val="ru-RU" w:eastAsia="zh-CN" w:bidi="ru-RU"/>
        </w:rPr>
        <w:fldChar w:fldCharType="end"/>
      </w:r>
      <w:r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  <w:t xml:space="preserve">, и в соответствии со ст. 398 Гражданского кодекса Республики Беларусь посредством настоящего Договора полностью и безусловно присоединяется и соглашается </w:t>
      </w:r>
      <w:r>
        <w:rPr>
          <w:rFonts w:ascii="Times New Roman" w:hAnsi="Times New Roman" w:eastAsia="Segoe Print" w:cs="Times New Roman"/>
          <w:sz w:val="24"/>
          <w:szCs w:val="24"/>
          <w:lang w:val="ru-RU" w:eastAsia="zh-CN" w:bidi="ru-RU"/>
        </w:rPr>
        <w:t>с</w:t>
      </w:r>
      <w:r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  <w:t xml:space="preserve"> ними.</w:t>
      </w:r>
    </w:p>
    <w:p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firstLine="720" w:firstLineChars="300"/>
        <w:jc w:val="both"/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</w:pPr>
      <w:r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  <w:t xml:space="preserve">Факт присоединения </w:t>
      </w:r>
      <w:r>
        <w:rPr>
          <w:rFonts w:ascii="Times New Roman" w:hAnsi="Times New Roman" w:eastAsia="Andale Sans UI" w:cs="Tahoma"/>
          <w:sz w:val="24"/>
          <w:szCs w:val="24"/>
          <w:lang w:val="ru-RU" w:eastAsia="zh-CN" w:bidi="ru-RU"/>
        </w:rPr>
        <w:t>Предприятия</w:t>
      </w:r>
      <w:r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  <w:t xml:space="preserve"> к Правилам является полным принятием им положений Правил.</w:t>
      </w:r>
    </w:p>
    <w:p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firstLine="720" w:firstLineChars="300"/>
        <w:jc w:val="both"/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</w:pPr>
      <w:r>
        <w:rPr>
          <w:rFonts w:ascii="Times New Roman" w:hAnsi="Times New Roman" w:eastAsia="Andale Sans UI" w:cs="Tahoma"/>
          <w:sz w:val="24"/>
          <w:szCs w:val="24"/>
          <w:lang w:val="ru-RU" w:eastAsia="zh-CN" w:bidi="ru-RU"/>
        </w:rPr>
        <w:t>Предприятие</w:t>
      </w:r>
      <w:r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  <w:t>, присоединившееся к Правилам, принимает дальнейшие изменения (дополнения), вносимые в Правила, в соответствии с порядком, указанным в них.</w:t>
      </w:r>
    </w:p>
    <w:p>
      <w:pPr>
        <w:widowControl w:val="0"/>
        <w:numPr>
          <w:ilvl w:val="1"/>
          <w:numId w:val="11"/>
        </w:numPr>
        <w:tabs>
          <w:tab w:val="left" w:pos="1134"/>
        </w:tabs>
        <w:suppressAutoHyphens/>
        <w:ind w:firstLine="720" w:firstLineChars="300"/>
        <w:jc w:val="both"/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</w:pPr>
      <w:r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  <w:t>Права, обязанности и ответственность Участников определяются Правилами.</w:t>
      </w:r>
    </w:p>
    <w:p>
      <w:pPr>
        <w:widowControl w:val="0"/>
        <w:numPr>
          <w:ilvl w:val="0"/>
          <w:numId w:val="0"/>
        </w:numPr>
        <w:tabs>
          <w:tab w:val="left" w:pos="1134"/>
        </w:tabs>
        <w:suppressAutoHyphens/>
        <w:jc w:val="both"/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</w:pPr>
    </w:p>
    <w:p>
      <w:pPr>
        <w:widowControl w:val="0"/>
        <w:numPr>
          <w:ilvl w:val="0"/>
          <w:numId w:val="0"/>
        </w:numPr>
        <w:tabs>
          <w:tab w:val="left" w:pos="1134"/>
        </w:tabs>
        <w:suppressAutoHyphens/>
        <w:ind w:firstLine="709"/>
        <w:jc w:val="center"/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</w:pPr>
      <w:r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  <w:t>3. ПОРЯДОК УПЛАТЫ ВОЗНАГРАЖДЕНИЯ (ПЛАТЫ) ВЛАДЕЛЬЦУ</w:t>
      </w:r>
    </w:p>
    <w:p>
      <w:pPr>
        <w:widowControl w:val="0"/>
        <w:shd w:val="solid" w:color="FFFFFF" w:fill="auto"/>
        <w:tabs>
          <w:tab w:val="left" w:pos="1134"/>
        </w:tabs>
        <w:suppressAutoHyphens/>
        <w:spacing w:before="0" w:after="0"/>
        <w:ind w:firstLine="709"/>
        <w:jc w:val="both"/>
        <w:rPr>
          <w:rStyle w:val="152"/>
          <w:rFonts w:ascii="Times New Roman" w:hAnsi="Times New Roman" w:eastAsia="Andale Sans UI" w:cs="Tahoma"/>
          <w:sz w:val="24"/>
          <w:szCs w:val="24"/>
          <w:lang w:val="ru-RU" w:eastAsia="zh-CN" w:bidi="ru-RU"/>
        </w:rPr>
      </w:pPr>
      <w:r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  <w:t xml:space="preserve">3.1. Размер вознаграждения за услуги, оказываемые Владельцем </w:t>
      </w:r>
      <w:r>
        <w:rPr>
          <w:rFonts w:ascii="Times New Roman" w:hAnsi="Times New Roman" w:eastAsia="Andale Sans UI" w:cs="Tahoma"/>
          <w:sz w:val="24"/>
          <w:szCs w:val="24"/>
          <w:lang w:val="ru-RU" w:eastAsia="zh-CN" w:bidi="ru-RU"/>
        </w:rPr>
        <w:t>Предприятию</w:t>
      </w:r>
      <w:r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  <w:t>, устанавлива</w:t>
      </w:r>
      <w:r>
        <w:rPr>
          <w:rStyle w:val="152"/>
          <w:rFonts w:eastAsia="SimSun"/>
          <w:sz w:val="24"/>
          <w:szCs w:val="24"/>
          <w:lang w:val="ru-RU" w:eastAsia="zh-CN" w:bidi="ru-RU"/>
        </w:rPr>
        <w:t xml:space="preserve">ется в соответствии со Сборником вознаграждений за операции, осуществляемые ОАО «НКФО «ЕРИП» (и другими участниками ЕРИП), опубликованным в глобальной компьютерной сети Интернет на сайте </w:t>
      </w:r>
      <w:r>
        <w:rPr>
          <w:rStyle w:val="152"/>
          <w:rFonts w:eastAsia="SimSun"/>
          <w:sz w:val="24"/>
          <w:szCs w:val="24"/>
          <w:lang w:val="ru-RU" w:eastAsia="zh-CN" w:bidi="ru-RU"/>
        </w:rPr>
        <w:fldChar w:fldCharType="begin"/>
      </w:r>
      <w:r>
        <w:rPr>
          <w:rStyle w:val="152"/>
          <w:rFonts w:eastAsia="SimSun"/>
          <w:sz w:val="24"/>
          <w:szCs w:val="24"/>
          <w:lang w:val="ru-RU" w:eastAsia="zh-CN" w:bidi="ru-RU"/>
        </w:rPr>
        <w:instrText xml:space="preserve"> HYPERLINK "http://www.raschet.by" </w:instrText>
      </w:r>
      <w:r>
        <w:rPr>
          <w:rStyle w:val="152"/>
          <w:rFonts w:eastAsia="SimSun"/>
          <w:sz w:val="24"/>
          <w:szCs w:val="24"/>
          <w:lang w:val="ru-RU" w:eastAsia="zh-CN" w:bidi="ru-RU"/>
        </w:rPr>
        <w:fldChar w:fldCharType="separate"/>
      </w:r>
      <w:r>
        <w:rPr>
          <w:rFonts w:ascii="Times New Roman" w:hAnsi="Times New Roman" w:eastAsia="SimSun" w:cs="Times New Roman"/>
          <w:color w:val="auto"/>
          <w:sz w:val="24"/>
          <w:szCs w:val="24"/>
          <w:lang w:val="ru-RU" w:eastAsia="zh-CN" w:bidi="ru-RU"/>
        </w:rPr>
        <w:t>www.raschet.by</w:t>
      </w:r>
      <w:r>
        <w:rPr>
          <w:rStyle w:val="152"/>
          <w:rFonts w:eastAsia="SimSun"/>
          <w:sz w:val="24"/>
          <w:szCs w:val="24"/>
          <w:lang w:val="ru-RU" w:eastAsia="zh-CN" w:bidi="ru-RU"/>
        </w:rPr>
        <w:fldChar w:fldCharType="end"/>
      </w:r>
      <w:r>
        <w:rPr>
          <w:rStyle w:val="152"/>
          <w:rFonts w:eastAsia="SimSun"/>
          <w:sz w:val="24"/>
          <w:szCs w:val="24"/>
          <w:lang w:val="ru-RU" w:eastAsia="zh-CN" w:bidi="ru-RU"/>
        </w:rPr>
        <w:t>.</w:t>
      </w:r>
    </w:p>
    <w:p>
      <w:pPr>
        <w:widowControl w:val="0"/>
        <w:shd w:val="solid" w:color="FFFFFF" w:fill="auto"/>
        <w:tabs>
          <w:tab w:val="left" w:pos="1134"/>
        </w:tabs>
        <w:suppressAutoHyphens/>
        <w:spacing w:before="0" w:after="0"/>
        <w:ind w:firstLine="709"/>
        <w:jc w:val="both"/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</w:pPr>
      <w:r>
        <w:rPr>
          <w:rStyle w:val="152"/>
          <w:rFonts w:eastAsia="SimSun"/>
          <w:sz w:val="24"/>
          <w:szCs w:val="24"/>
          <w:lang w:val="ru-RU" w:eastAsia="zh-CN" w:bidi="ru-RU"/>
        </w:rPr>
        <w:t>3.2. П</w:t>
      </w:r>
      <w:r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  <w:t xml:space="preserve">орядок уплаты вознаграждения, предусмотренного пунктом 3.1 настоящего Договора, определяется Правилами. </w:t>
      </w:r>
    </w:p>
    <w:p>
      <w:pPr>
        <w:widowControl w:val="0"/>
        <w:shd w:val="solid" w:color="FFFFFF" w:fill="auto"/>
        <w:tabs>
          <w:tab w:val="left" w:pos="1134"/>
        </w:tabs>
        <w:suppressAutoHyphens/>
        <w:spacing w:before="0" w:after="0"/>
        <w:ind w:firstLine="709"/>
        <w:jc w:val="both"/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</w:pPr>
    </w:p>
    <w:p>
      <w:pPr>
        <w:widowControl w:val="0"/>
        <w:shd w:val="clear" w:color="auto" w:fill="auto"/>
        <w:suppressAutoHyphens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>4. РАЗРЕШЕНИЕ СПОРОВ</w:t>
      </w:r>
    </w:p>
    <w:p>
      <w:pPr>
        <w:pStyle w:val="15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>
        <w:rPr>
          <w:rFonts w:ascii="Times New Roman" w:hAnsi="Times New Roman" w:eastAsia="Calibri" w:cs="Times New Roman"/>
          <w:color w:val="auto"/>
        </w:rPr>
        <w:t>Порядок разрешения споров и разногласий, возникших между Участниками по исполнению настоящего Договора или в связи с ним, определяется Правилами.</w:t>
      </w:r>
    </w:p>
    <w:p>
      <w:pPr>
        <w:widowControl w:val="0"/>
        <w:shd w:val="clear" w:color="auto" w:fill="auto"/>
        <w:suppressAutoHyphens/>
        <w:spacing w:before="0" w:after="0"/>
        <w:ind w:right="60" w:firstLine="851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</w:pPr>
    </w:p>
    <w:p>
      <w:pPr>
        <w:widowControl w:val="0"/>
        <w:shd w:val="clear" w:color="auto" w:fill="auto"/>
        <w:suppressAutoHyphens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 w:bidi="ru-RU"/>
        </w:rPr>
        <w:t>5. СРОК ДЕЙСТВИЯ ДОГОВОРА, ПОРЯДОК РАСТОРЖЕНИЯ</w:t>
      </w:r>
    </w:p>
    <w:p>
      <w:pPr>
        <w:widowControl w:val="0"/>
        <w:numPr>
          <w:ilvl w:val="0"/>
          <w:numId w:val="0"/>
        </w:numPr>
        <w:tabs>
          <w:tab w:val="left" w:pos="720"/>
          <w:tab w:val="left" w:pos="1134"/>
          <w:tab w:val="left" w:pos="1247"/>
        </w:tabs>
        <w:suppressAutoHyphens/>
        <w:contextualSpacing/>
        <w:jc w:val="both"/>
        <w:rPr>
          <w:rFonts w:ascii="Times New Roman" w:hAnsi="Times New Roman" w:eastAsia="Andale Sans UI" w:cs="Tahoma"/>
          <w:bCs/>
          <w:sz w:val="24"/>
          <w:szCs w:val="24"/>
          <w:lang w:val="ru-RU" w:eastAsia="zh-CN" w:bidi="ru-RU"/>
        </w:rPr>
      </w:pPr>
      <w:r>
        <w:rPr>
          <w:rStyle w:val="152"/>
          <w:rFonts w:eastAsia="SimSun"/>
          <w:sz w:val="24"/>
          <w:szCs w:val="24"/>
          <w:lang w:val="ru-RU" w:eastAsia="zh-CN" w:bidi="ru-RU"/>
        </w:rPr>
        <w:tab/>
      </w:r>
      <w:r>
        <w:rPr>
          <w:rStyle w:val="152"/>
          <w:rFonts w:eastAsia="SimSun"/>
          <w:sz w:val="24"/>
          <w:szCs w:val="24"/>
          <w:lang w:val="ru-RU" w:eastAsia="zh-CN" w:bidi="ru-RU"/>
        </w:rPr>
        <w:t>5.1. Срок действия настоящего Договора определяется Правилами.</w:t>
      </w:r>
    </w:p>
    <w:p>
      <w:pPr>
        <w:suppressAutoHyphens/>
        <w:autoSpaceDE w:val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 w:bidi="ar-SA"/>
        </w:rPr>
      </w:pPr>
    </w:p>
    <w:p>
      <w:pPr>
        <w:suppressAutoHyphens/>
        <w:autoSpaceDE w:val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 w:bidi="ar-SA"/>
        </w:rPr>
        <w:t>6. ИНЫЕ УСЛОВИЯ</w:t>
      </w:r>
    </w:p>
    <w:p>
      <w:pPr>
        <w:suppressAutoHyphens/>
        <w:autoSpaceDE w:val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 w:bidi="ar-SA"/>
        </w:rPr>
        <w:t>6.1.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ru-RU" w:bidi="ar-SA"/>
        </w:rPr>
        <w:t> 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ru-RU" w:eastAsia="ru-RU" w:bidi="ar-SA"/>
        </w:rPr>
        <w:t>Если в течение срока действия настоящего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Andale Sans UI" w:cs="Times New Roman"/>
          <w:sz w:val="24"/>
          <w:szCs w:val="24"/>
          <w:lang w:eastAsia="zh-CN" w:bidi="ru-RU"/>
        </w:rPr>
      </w:pPr>
      <w:r>
        <w:rPr>
          <w:rFonts w:ascii="Times New Roman" w:hAnsi="Times New Roman" w:eastAsia="Andale Sans UI" w:cs="Times New Roman"/>
          <w:sz w:val="24"/>
          <w:szCs w:val="24"/>
          <w:lang w:eastAsia="zh-CN" w:bidi="ru-RU"/>
        </w:rPr>
        <w:t>6.2. Во всем остальном, что не предусмотрено Правилами и настоящим Договором, Участники руководствуются законодательством.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zh-CN" w:bidi="ru-RU"/>
        </w:rPr>
      </w:pPr>
      <w:r>
        <w:rPr>
          <w:rFonts w:ascii="Times New Roman" w:hAnsi="Times New Roman" w:eastAsia="Andale Sans UI" w:cs="Times New Roman"/>
          <w:sz w:val="24"/>
          <w:szCs w:val="24"/>
          <w:lang w:eastAsia="zh-CN" w:bidi="ru-RU"/>
        </w:rPr>
        <w:t xml:space="preserve">6.3.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zh-CN" w:bidi="ru-RU"/>
        </w:rPr>
        <w:t>Копии Договора, все изменения и дополнения к Договору, а также иные документы, вытекающие из существа исполнения Договора, полученные по факсу, электронной почте, системе межведомственного электронного документооборота государственных органов Республики Беларусь, обеспечивающей межведомственное взаимодействие государственных органов и иных организаций посредством обмена электронными документами, подписанные одной из Сторон, являются действительными, в случае если они подписаны другой Стороной до момента обмена оригиналами документов. Срок для направления оригиналов - 30 (тридцать) календарных дней.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Andale Sans UI" w:cs="Times New Roman"/>
          <w:sz w:val="22"/>
          <w:szCs w:val="22"/>
          <w:lang w:eastAsia="zh-CN" w:bidi="ru-RU"/>
        </w:rPr>
      </w:pPr>
    </w:p>
    <w:p>
      <w:pPr>
        <w:widowControl w:val="0"/>
        <w:numPr>
          <w:ilvl w:val="0"/>
          <w:numId w:val="12"/>
        </w:numPr>
        <w:tabs>
          <w:tab w:val="left" w:pos="1134"/>
        </w:tabs>
        <w:suppressAutoHyphens/>
        <w:ind w:left="0" w:firstLine="0"/>
        <w:jc w:val="center"/>
        <w:rPr>
          <w:rFonts w:ascii="Times New Roman" w:hAnsi="Times New Roman" w:eastAsia="Andale Sans UI" w:cs="Times New Roman"/>
          <w:sz w:val="22"/>
          <w:szCs w:val="22"/>
          <w:lang w:val="ru-RU" w:eastAsia="zh-CN" w:bidi="ru-RU"/>
        </w:rPr>
      </w:pPr>
      <w:r>
        <w:rPr>
          <w:rFonts w:ascii="Times New Roman" w:hAnsi="Times New Roman" w:eastAsia="Andale Sans UI" w:cs="Times New Roman"/>
          <w:sz w:val="22"/>
          <w:szCs w:val="22"/>
          <w:lang w:val="ru-RU" w:eastAsia="zh-CN" w:bidi="ru-RU"/>
        </w:rPr>
        <w:t>ЮРИДИЧЕСКИЕ АДРЕСА, БАНКОВСКИЕ РЕКВИЗИТЫ И ПОДПИСИ СТОРОН</w:t>
      </w:r>
    </w:p>
    <w:p>
      <w:pPr>
        <w:widowControl w:val="0"/>
        <w:numPr>
          <w:ilvl w:val="0"/>
          <w:numId w:val="0"/>
        </w:numPr>
        <w:tabs>
          <w:tab w:val="left" w:pos="1134"/>
        </w:tabs>
        <w:suppressAutoHyphens/>
        <w:jc w:val="both"/>
        <w:rPr>
          <w:rFonts w:ascii="Times New Roman" w:hAnsi="Times New Roman" w:eastAsia="Andale Sans UI" w:cs="Times New Roman"/>
          <w:sz w:val="22"/>
          <w:szCs w:val="22"/>
          <w:lang w:val="ru-RU" w:eastAsia="zh-CN" w:bidi="ru-RU"/>
        </w:rPr>
      </w:pPr>
    </w:p>
    <w:tbl>
      <w:tblPr>
        <w:tblStyle w:val="12"/>
        <w:tblW w:w="97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2"/>
        <w:gridCol w:w="2332"/>
        <w:gridCol w:w="398"/>
        <w:gridCol w:w="2332"/>
        <w:gridCol w:w="23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gridSpan w:val="2"/>
            <w:noWrap w:val="0"/>
            <w:vAlign w:val="top"/>
          </w:tcPr>
          <w:p>
            <w:pPr>
              <w:widowControl w:val="0"/>
              <w:suppressAutoHyphens/>
              <w:spacing w:after="0" w:line="240" w:lineRule="auto"/>
              <w:ind w:right="9"/>
              <w:jc w:val="center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>ВЛАДЕЛЕЦ: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134"/>
              </w:tabs>
              <w:suppressAutoHyphens/>
              <w:snapToGrid w:val="0"/>
              <w:jc w:val="center"/>
              <w:rPr>
                <w:rFonts w:ascii="Times New Roman" w:hAnsi="Times New Roman" w:eastAsia="Andale Sans UI" w:cs="Times New Roman"/>
                <w:sz w:val="22"/>
                <w:szCs w:val="22"/>
                <w:lang w:val="ru-RU" w:eastAsia="zh-CN" w:bidi="ru-RU"/>
              </w:rPr>
            </w:pPr>
          </w:p>
        </w:tc>
        <w:tc>
          <w:tcPr>
            <w:tcW w:w="4535" w:type="dxa"/>
            <w:gridSpan w:val="2"/>
            <w:noWrap w:val="0"/>
            <w:vAlign w:val="top"/>
          </w:tcPr>
          <w:p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>ПРЕДПРИЯТИЕ:</w:t>
            </w:r>
          </w:p>
        </w:tc>
      </w:tr>
      <w:tr>
        <w:trPr>
          <w:trHeight w:val="2506" w:hRule="atLeast"/>
        </w:trPr>
        <w:tc>
          <w:tcPr>
            <w:tcW w:w="4535" w:type="dxa"/>
            <w:gridSpan w:val="2"/>
            <w:noWrap w:val="0"/>
            <w:vAlign w:val="top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>ОАО «НКФО «ЕРИП»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 xml:space="preserve">220007, г. Минск, ул. Толстого, 6, 3 этаж, </w:t>
            </w: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br w:type="textWrapping"/>
            </w: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 xml:space="preserve">каб. 303 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 xml:space="preserve">Счет  </w:t>
            </w:r>
            <w:r>
              <w:rPr>
                <w:rFonts w:ascii="Times New Roman" w:hAnsi="Times New Roman" w:eastAsia="Andale Sans UI" w:cs="Times New Roman"/>
                <w:sz w:val="22"/>
                <w:szCs w:val="22"/>
                <w:lang w:val="en-GB" w:eastAsia="zh-CN" w:bidi="ru-RU"/>
              </w:rPr>
              <w:t>BY</w:t>
            </w: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>44</w:t>
            </w:r>
            <w:r>
              <w:rPr>
                <w:rFonts w:ascii="Times New Roman" w:hAnsi="Times New Roman" w:eastAsia="Andale Sans UI" w:cs="Times New Roman"/>
                <w:sz w:val="22"/>
                <w:szCs w:val="22"/>
                <w:lang w:val="en-GB" w:eastAsia="zh-CN" w:bidi="ru-RU"/>
              </w:rPr>
              <w:t>SSIS</w:t>
            </w: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>38190000000120000000</w:t>
            </w: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br w:type="textWrapping"/>
            </w: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 xml:space="preserve">в ОАО «НКФО «ЕРИП» 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 xml:space="preserve">БИК: </w:t>
            </w:r>
            <w:r>
              <w:rPr>
                <w:rFonts w:ascii="Times New Roman" w:hAnsi="Times New Roman" w:eastAsia="Andale Sans UI" w:cs="Times New Roman"/>
                <w:sz w:val="22"/>
                <w:szCs w:val="22"/>
                <w:lang w:val="en-US" w:eastAsia="zh-CN" w:bidi="ru-RU"/>
              </w:rPr>
              <w:t>SSISBY25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val="en-US" w:eastAsia="zh-CN" w:bidi="ru-RU"/>
              </w:rPr>
            </w:pP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 xml:space="preserve">УНП – 807000268, 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1134"/>
              </w:tabs>
              <w:suppressAutoHyphens/>
              <w:snapToGrid w:val="0"/>
              <w:rPr>
                <w:rFonts w:ascii="Times New Roman" w:hAnsi="Times New Roman" w:eastAsia="Andale Sans UI" w:cs="Times New Roman"/>
                <w:sz w:val="22"/>
                <w:szCs w:val="22"/>
                <w:lang w:val="ru-RU" w:eastAsia="zh-CN" w:bidi="ru-RU"/>
              </w:rPr>
            </w:pPr>
            <w:r>
              <w:rPr>
                <w:rFonts w:ascii="Times New Roman" w:hAnsi="Times New Roman" w:eastAsia="Andale Sans UI" w:cs="Times New Roman"/>
                <w:sz w:val="22"/>
                <w:szCs w:val="22"/>
                <w:lang w:val="ru-RU" w:eastAsia="zh-CN" w:bidi="ru-RU"/>
              </w:rPr>
              <w:t>ОКПО – 382684845000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1134"/>
              </w:tabs>
              <w:suppressAutoHyphens/>
              <w:snapToGrid w:val="0"/>
              <w:rPr>
                <w:rFonts w:ascii="Times New Roman" w:hAnsi="Times New Roman" w:eastAsia="Andale Sans UI" w:cs="Times New Roman"/>
                <w:sz w:val="22"/>
                <w:szCs w:val="22"/>
                <w:lang w:val="ru-RU" w:eastAsia="zh-CN" w:bidi="ru-RU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1134"/>
              </w:tabs>
              <w:suppressAutoHyphens/>
              <w:snapToGrid w:val="0"/>
              <w:rPr>
                <w:rFonts w:ascii="Times New Roman" w:hAnsi="Times New Roman" w:eastAsia="Andale Sans UI" w:cs="Times New Roman"/>
                <w:sz w:val="22"/>
                <w:szCs w:val="22"/>
                <w:lang w:val="ru-RU" w:eastAsia="zh-CN" w:bidi="ru-RU"/>
              </w:rPr>
            </w:pPr>
          </w:p>
        </w:tc>
        <w:tc>
          <w:tcPr>
            <w:tcW w:w="4535" w:type="dxa"/>
            <w:gridSpan w:val="2"/>
            <w:noWrap w:val="0"/>
            <w:vAlign w:val="top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535" w:type="dxa"/>
            <w:gridSpan w:val="2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val="en-US" w:eastAsia="zh-CN" w:bidi="ru-RU"/>
              </w:rPr>
            </w:pP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>От Владельца: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</w:p>
        </w:tc>
        <w:tc>
          <w:tcPr>
            <w:tcW w:w="4535" w:type="dxa"/>
            <w:gridSpan w:val="2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 xml:space="preserve">От </w:t>
            </w:r>
            <w:r>
              <w:rPr>
                <w:rFonts w:ascii="Times New Roman" w:hAnsi="Times New Roman" w:eastAsia="Andale Sans UI" w:cs="Tahoma"/>
                <w:sz w:val="24"/>
                <w:szCs w:val="24"/>
                <w:lang w:eastAsia="zh-CN" w:bidi="ru-RU"/>
              </w:rPr>
              <w:t>Предприятия</w:t>
            </w: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535" w:type="dxa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>________________</w:t>
            </w:r>
          </w:p>
        </w:tc>
        <w:tc>
          <w:tcPr>
            <w:tcW w:w="4535" w:type="dxa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color w:val="A6A6A6"/>
                <w:sz w:val="22"/>
                <w:szCs w:val="22"/>
                <w:lang w:eastAsia="zh-CN" w:bidi="ru-RU"/>
              </w:rPr>
              <w:t>И.О.Фамилия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Andale Sans UI" w:cs="Times New Roman"/>
                <w:color w:val="A6A6A6"/>
                <w:sz w:val="22"/>
                <w:szCs w:val="22"/>
                <w:lang w:eastAsia="zh-CN" w:bidi="ru-RU"/>
              </w:rPr>
            </w:pPr>
          </w:p>
        </w:tc>
        <w:tc>
          <w:tcPr>
            <w:tcW w:w="4535" w:type="dxa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  <w:t>_________________</w:t>
            </w:r>
          </w:p>
        </w:tc>
        <w:tc>
          <w:tcPr>
            <w:tcW w:w="4535" w:type="dxa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color w:val="A6A6A6"/>
                <w:sz w:val="22"/>
                <w:szCs w:val="22"/>
                <w:lang w:eastAsia="zh-CN" w:bidi="ru-RU"/>
              </w:rPr>
              <w:t>И.О.Фамилия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4535" w:type="dxa"/>
            <w:gridSpan w:val="2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color w:val="A6A6A6"/>
                <w:sz w:val="22"/>
                <w:szCs w:val="22"/>
                <w:lang w:eastAsia="zh-CN" w:bidi="ru-RU"/>
              </w:rPr>
              <w:t>Подпись/место для печати (при ее наличии)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Andale Sans UI" w:cs="Times New Roman"/>
                <w:color w:val="A6A6A6"/>
                <w:sz w:val="22"/>
                <w:szCs w:val="22"/>
                <w:lang w:eastAsia="zh-CN" w:bidi="ru-RU"/>
              </w:rPr>
            </w:pPr>
          </w:p>
        </w:tc>
        <w:tc>
          <w:tcPr>
            <w:tcW w:w="4535" w:type="dxa"/>
            <w:gridSpan w:val="2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color w:val="A6A6A6"/>
                <w:sz w:val="22"/>
                <w:szCs w:val="22"/>
                <w:lang w:eastAsia="zh-CN" w:bidi="ru-RU"/>
              </w:rPr>
              <w:t>Подпись/место для печати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4535" w:type="dxa"/>
            <w:gridSpan w:val="2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zh-CN" w:bidi="ru-RU"/>
              </w:rPr>
              <w:t xml:space="preserve">«   »                </w:t>
            </w:r>
            <w:r>
              <w:rPr>
                <w:rFonts w:ascii="Times New Roman" w:hAnsi="Times New Roman" w:eastAsia="Andale Sans UI" w:cs="Times New Roman"/>
                <w:color w:val="000000"/>
                <w:sz w:val="22"/>
                <w:szCs w:val="22"/>
                <w:lang w:val="en-US" w:eastAsia="zh-CN" w:bidi="ru-RU"/>
              </w:rPr>
              <w:t>20</w:t>
            </w:r>
            <w:r>
              <w:rPr>
                <w:rFonts w:ascii="Times New Roman" w:hAnsi="Times New Roman" w:eastAsia="Andale Sans UI" w:cs="Times New Roman"/>
                <w:color w:val="000000"/>
                <w:sz w:val="22"/>
                <w:szCs w:val="22"/>
                <w:lang w:eastAsia="zh-CN" w:bidi="ru-RU"/>
              </w:rPr>
              <w:t>__ г.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zh-CN" w:bidi="ru-RU"/>
              </w:rPr>
            </w:pPr>
          </w:p>
        </w:tc>
        <w:tc>
          <w:tcPr>
            <w:tcW w:w="4535" w:type="dxa"/>
            <w:gridSpan w:val="2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zh-CN" w:bidi="ru-RU"/>
              </w:rPr>
              <w:t xml:space="preserve">«   »                </w:t>
            </w:r>
            <w:r>
              <w:rPr>
                <w:rFonts w:ascii="Times New Roman" w:hAnsi="Times New Roman" w:eastAsia="Andale Sans UI" w:cs="Times New Roman"/>
                <w:color w:val="000000"/>
                <w:sz w:val="22"/>
                <w:szCs w:val="22"/>
                <w:lang w:val="en-US" w:eastAsia="zh-CN" w:bidi="ru-RU"/>
              </w:rPr>
              <w:t>20</w:t>
            </w:r>
            <w:r>
              <w:rPr>
                <w:rFonts w:ascii="Times New Roman" w:hAnsi="Times New Roman" w:eastAsia="Andale Sans UI" w:cs="Times New Roman"/>
                <w:color w:val="000000"/>
                <w:sz w:val="22"/>
                <w:szCs w:val="22"/>
                <w:lang w:eastAsia="zh-CN" w:bidi="ru-RU"/>
              </w:rPr>
              <w:t>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4535" w:type="dxa"/>
            <w:gridSpan w:val="2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color w:val="A6A6A6"/>
                <w:sz w:val="22"/>
                <w:szCs w:val="22"/>
                <w:lang w:eastAsia="zh-CN" w:bidi="ru-RU"/>
              </w:rPr>
              <w:t>Дата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Andale Sans UI" w:cs="Times New Roman"/>
                <w:color w:val="A6A6A6"/>
                <w:sz w:val="22"/>
                <w:szCs w:val="22"/>
                <w:lang w:eastAsia="zh-CN" w:bidi="ru-RU"/>
              </w:rPr>
            </w:pPr>
          </w:p>
        </w:tc>
        <w:tc>
          <w:tcPr>
            <w:tcW w:w="4535" w:type="dxa"/>
            <w:gridSpan w:val="2"/>
            <w:noWrap w:val="0"/>
            <w:vAlign w:val="top"/>
          </w:tcPr>
          <w:p>
            <w:pPr>
              <w:widowControl w:val="0"/>
              <w:tabs>
                <w:tab w:val="left" w:pos="510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Andale Sans UI" w:cs="Times New Roman"/>
                <w:sz w:val="22"/>
                <w:szCs w:val="22"/>
                <w:lang w:eastAsia="zh-CN" w:bidi="ru-RU"/>
              </w:rPr>
            </w:pPr>
            <w:r>
              <w:rPr>
                <w:rFonts w:ascii="Times New Roman" w:hAnsi="Times New Roman" w:eastAsia="Andale Sans UI" w:cs="Times New Roman"/>
                <w:color w:val="A6A6A6"/>
                <w:sz w:val="22"/>
                <w:szCs w:val="22"/>
                <w:lang w:eastAsia="zh-CN" w:bidi="ru-RU"/>
              </w:rPr>
              <w:t>Дата</w:t>
            </w:r>
          </w:p>
        </w:tc>
      </w:tr>
    </w:tbl>
    <w:p>
      <w:pPr>
        <w:widowControl w:val="0"/>
        <w:numPr>
          <w:ilvl w:val="0"/>
          <w:numId w:val="0"/>
        </w:numPr>
        <w:tabs>
          <w:tab w:val="left" w:pos="1134"/>
        </w:tabs>
        <w:suppressAutoHyphens/>
        <w:rPr>
          <w:rFonts w:ascii="Times New Roman" w:hAnsi="Times New Roman" w:eastAsia="Andale Sans UI" w:cs="Times New Roman"/>
          <w:sz w:val="24"/>
          <w:szCs w:val="24"/>
          <w:lang w:val="ru-RU" w:eastAsia="zh-CN" w:bidi="ru-RU"/>
        </w:rPr>
      </w:pPr>
    </w:p>
    <w:p>
      <w:pPr>
        <w:tabs>
          <w:tab w:val="left" w:pos="160"/>
          <w:tab w:val="left" w:pos="240"/>
        </w:tabs>
        <w:rPr>
          <w:lang w:val="en-US"/>
        </w:rPr>
      </w:pPr>
      <w:bookmarkStart w:id="0" w:name="_GoBack"/>
      <w:bookmarkEnd w:id="0"/>
    </w:p>
    <w:sectPr>
      <w:pgSz w:w="11906" w:h="16838"/>
      <w:pgMar w:top="1134" w:right="567" w:bottom="1134" w:left="1701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ndale Sans UI">
    <w:altName w:val="SimSun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F6D367"/>
    <w:multiLevelType w:val="multilevel"/>
    <w:tmpl w:val="F4F6D367"/>
    <w:lvl w:ilvl="0" w:tentative="0">
      <w:start w:val="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1">
    <w:nsid w:val="30DA6815"/>
    <w:multiLevelType w:val="singleLevel"/>
    <w:tmpl w:val="30DA6815"/>
    <w:lvl w:ilvl="0" w:tentative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24B05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CD70F9E"/>
    <w:rsid w:val="3D2E204C"/>
    <w:rsid w:val="44127EE8"/>
    <w:rsid w:val="5DC24B05"/>
    <w:rsid w:val="6B71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1"/>
    <w:qFormat/>
    <w:uiPriority w:val="0"/>
    <w:pPr>
      <w:keepNext/>
      <w:widowControl/>
      <w:tabs>
        <w:tab w:val="left" w:pos="160"/>
        <w:tab w:val="left" w:pos="240"/>
      </w:tabs>
      <w:spacing w:before="240" w:after="60"/>
      <w:jc w:val="center"/>
      <w:outlineLvl w:val="0"/>
    </w:pPr>
    <w:rPr>
      <w:rFonts w:ascii="Times New Roman" w:hAnsi="Times New Roman" w:eastAsia="Calibri" w:cs="Arial"/>
      <w:bCs/>
      <w:color w:val="00000A"/>
      <w:kern w:val="32"/>
      <w:sz w:val="30"/>
      <w:szCs w:val="32"/>
      <w:lang w:val="ru-RU" w:eastAsia="en-US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tabs>
        <w:tab w:val="left" w:pos="160"/>
        <w:tab w:val="left" w:pos="240"/>
      </w:tabs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tabs>
        <w:tab w:val="left" w:pos="160"/>
        <w:tab w:val="left" w:pos="240"/>
      </w:tabs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tabs>
        <w:tab w:val="left" w:pos="160"/>
        <w:tab w:val="left" w:pos="240"/>
      </w:tabs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tabs>
        <w:tab w:val="left" w:pos="160"/>
        <w:tab w:val="left" w:pos="240"/>
      </w:tabs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tabs>
        <w:tab w:val="left" w:pos="160"/>
        <w:tab w:val="left" w:pos="240"/>
      </w:tabs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tabs>
        <w:tab w:val="left" w:pos="160"/>
        <w:tab w:val="left" w:pos="240"/>
      </w:tabs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tabs>
        <w:tab w:val="left" w:pos="160"/>
        <w:tab w:val="left" w:pos="240"/>
      </w:tabs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tabs>
        <w:tab w:val="left" w:pos="160"/>
        <w:tab w:val="left" w:pos="240"/>
      </w:tabs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qFormat/>
    <w:uiPriority w:val="0"/>
    <w:pPr>
      <w:tabs>
        <w:tab w:val="left" w:pos="160"/>
        <w:tab w:val="left" w:pos="240"/>
      </w:tabs>
    </w:pPr>
    <w:rPr>
      <w:sz w:val="16"/>
      <w:szCs w:val="16"/>
    </w:rPr>
  </w:style>
  <w:style w:type="paragraph" w:styleId="31">
    <w:name w:val="List 5"/>
    <w:basedOn w:val="1"/>
    <w:uiPriority w:val="0"/>
    <w:pPr>
      <w:tabs>
        <w:tab w:val="left" w:pos="160"/>
        <w:tab w:val="left" w:pos="240"/>
      </w:tabs>
      <w:ind w:left="1800" w:hanging="360"/>
    </w:pPr>
  </w:style>
  <w:style w:type="paragraph" w:styleId="32">
    <w:name w:val="List Continue"/>
    <w:basedOn w:val="1"/>
    <w:uiPriority w:val="0"/>
    <w:pPr>
      <w:tabs>
        <w:tab w:val="left" w:pos="160"/>
        <w:tab w:val="left" w:pos="240"/>
      </w:tabs>
      <w:spacing w:after="120"/>
      <w:ind w:left="360"/>
    </w:pPr>
  </w:style>
  <w:style w:type="paragraph" w:styleId="33">
    <w:name w:val="Body Text 2"/>
    <w:basedOn w:val="1"/>
    <w:uiPriority w:val="0"/>
    <w:pPr>
      <w:tabs>
        <w:tab w:val="left" w:pos="160"/>
        <w:tab w:val="left" w:pos="240"/>
      </w:tabs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tabs>
        <w:tab w:val="left" w:pos="160"/>
        <w:tab w:val="left" w:pos="240"/>
      </w:tabs>
      <w:ind w:left="4320"/>
    </w:pPr>
  </w:style>
  <w:style w:type="paragraph" w:styleId="36">
    <w:name w:val="Normal Indent"/>
    <w:basedOn w:val="1"/>
    <w:uiPriority w:val="0"/>
    <w:pPr>
      <w:tabs>
        <w:tab w:val="left" w:pos="160"/>
        <w:tab w:val="left" w:pos="240"/>
      </w:tabs>
      <w:ind w:left="708"/>
    </w:pPr>
  </w:style>
  <w:style w:type="paragraph" w:styleId="37">
    <w:name w:val="envelope return"/>
    <w:basedOn w:val="1"/>
    <w:uiPriority w:val="0"/>
    <w:pPr>
      <w:tabs>
        <w:tab w:val="left" w:pos="160"/>
        <w:tab w:val="left" w:pos="240"/>
      </w:tabs>
    </w:pPr>
    <w:rPr>
      <w:rFonts w:ascii="Arial" w:hAnsi="Arial" w:cs="Arial"/>
      <w:sz w:val="20"/>
    </w:rPr>
  </w:style>
  <w:style w:type="paragraph" w:styleId="38">
    <w:name w:val="Plain Text"/>
    <w:basedOn w:val="1"/>
    <w:uiPriority w:val="0"/>
    <w:pPr>
      <w:tabs>
        <w:tab w:val="left" w:pos="160"/>
        <w:tab w:val="left" w:pos="240"/>
      </w:tabs>
    </w:pPr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tabs>
        <w:tab w:val="left" w:pos="160"/>
        <w:tab w:val="left" w:pos="240"/>
      </w:tabs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tabs>
        <w:tab w:val="left" w:pos="160"/>
        <w:tab w:val="left" w:pos="240"/>
      </w:tabs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pPr>
      <w:tabs>
        <w:tab w:val="left" w:pos="160"/>
        <w:tab w:val="left" w:pos="240"/>
      </w:tabs>
    </w:pPr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tabs>
        <w:tab w:val="left" w:pos="160"/>
        <w:tab w:val="left" w:pos="240"/>
      </w:tabs>
      <w:jc w:val="left"/>
    </w:pPr>
  </w:style>
  <w:style w:type="paragraph" w:styleId="43">
    <w:name w:val="index 1"/>
    <w:basedOn w:val="1"/>
    <w:next w:val="1"/>
    <w:uiPriority w:val="0"/>
    <w:pPr>
      <w:tabs>
        <w:tab w:val="left" w:pos="160"/>
        <w:tab w:val="left" w:pos="240"/>
      </w:tabs>
    </w:pPr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  <w:tabs>
        <w:tab w:val="left" w:pos="160"/>
        <w:tab w:val="left" w:pos="240"/>
      </w:tabs>
    </w:pPr>
  </w:style>
  <w:style w:type="paragraph" w:styleId="46">
    <w:name w:val="footnote text"/>
    <w:basedOn w:val="1"/>
    <w:qFormat/>
    <w:uiPriority w:val="0"/>
    <w:pPr>
      <w:tabs>
        <w:tab w:val="left" w:pos="160"/>
        <w:tab w:val="left" w:pos="240"/>
      </w:tabs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tabs>
        <w:tab w:val="left" w:pos="160"/>
        <w:tab w:val="left" w:pos="240"/>
      </w:tabs>
      <w:ind w:left="2940" w:leftChars="1400"/>
    </w:pPr>
  </w:style>
  <w:style w:type="paragraph" w:styleId="48">
    <w:name w:val="index 2"/>
    <w:basedOn w:val="1"/>
    <w:next w:val="1"/>
    <w:uiPriority w:val="0"/>
    <w:pPr>
      <w:tabs>
        <w:tab w:val="left" w:pos="160"/>
        <w:tab w:val="left" w:pos="240"/>
      </w:tabs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pPr>
      <w:tabs>
        <w:tab w:val="left" w:pos="160"/>
        <w:tab w:val="left" w:pos="240"/>
      </w:tabs>
    </w:pPr>
    <w:rPr>
      <w:i/>
      <w:iCs/>
    </w:rPr>
  </w:style>
  <w:style w:type="paragraph" w:styleId="51">
    <w:name w:val="index 7"/>
    <w:basedOn w:val="1"/>
    <w:next w:val="1"/>
    <w:qFormat/>
    <w:uiPriority w:val="0"/>
    <w:pPr>
      <w:tabs>
        <w:tab w:val="left" w:pos="160"/>
        <w:tab w:val="left" w:pos="240"/>
      </w:tabs>
      <w:ind w:left="1200" w:leftChars="1200"/>
    </w:pPr>
  </w:style>
  <w:style w:type="paragraph" w:styleId="52">
    <w:name w:val="index 3"/>
    <w:basedOn w:val="1"/>
    <w:next w:val="1"/>
    <w:uiPriority w:val="0"/>
    <w:pPr>
      <w:tabs>
        <w:tab w:val="left" w:pos="160"/>
        <w:tab w:val="left" w:pos="240"/>
      </w:tabs>
      <w:ind w:left="400" w:leftChars="400"/>
    </w:pPr>
  </w:style>
  <w:style w:type="paragraph" w:styleId="53">
    <w:name w:val="index 5"/>
    <w:basedOn w:val="1"/>
    <w:next w:val="1"/>
    <w:uiPriority w:val="0"/>
    <w:pPr>
      <w:tabs>
        <w:tab w:val="left" w:pos="160"/>
        <w:tab w:val="left" w:pos="240"/>
      </w:tabs>
      <w:ind w:left="800" w:leftChars="800"/>
    </w:pPr>
  </w:style>
  <w:style w:type="paragraph" w:styleId="54">
    <w:name w:val="index 4"/>
    <w:basedOn w:val="1"/>
    <w:next w:val="1"/>
    <w:uiPriority w:val="0"/>
    <w:pPr>
      <w:tabs>
        <w:tab w:val="left" w:pos="160"/>
        <w:tab w:val="left" w:pos="240"/>
      </w:tabs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tabs>
        <w:tab w:val="left" w:pos="160"/>
        <w:tab w:val="left" w:pos="240"/>
      </w:tabs>
      <w:ind w:left="3360" w:leftChars="1600"/>
    </w:pPr>
  </w:style>
  <w:style w:type="paragraph" w:styleId="57">
    <w:name w:val="toc 7"/>
    <w:basedOn w:val="1"/>
    <w:next w:val="1"/>
    <w:qFormat/>
    <w:uiPriority w:val="0"/>
    <w:pPr>
      <w:tabs>
        <w:tab w:val="left" w:pos="160"/>
        <w:tab w:val="left" w:pos="240"/>
      </w:tabs>
      <w:ind w:left="2520" w:leftChars="1200"/>
    </w:pPr>
  </w:style>
  <w:style w:type="paragraph" w:styleId="58">
    <w:name w:val="index 6"/>
    <w:basedOn w:val="1"/>
    <w:next w:val="1"/>
    <w:qFormat/>
    <w:uiPriority w:val="0"/>
    <w:pPr>
      <w:tabs>
        <w:tab w:val="left" w:pos="160"/>
        <w:tab w:val="left" w:pos="240"/>
      </w:tabs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tabs>
        <w:tab w:val="left" w:pos="160"/>
        <w:tab w:val="left" w:pos="240"/>
      </w:tabs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tabs>
        <w:tab w:val="left" w:pos="160"/>
        <w:tab w:val="left" w:pos="240"/>
      </w:tabs>
      <w:ind w:left="1400" w:leftChars="1400"/>
    </w:pPr>
  </w:style>
  <w:style w:type="paragraph" w:styleId="61">
    <w:name w:val="Body Text"/>
    <w:basedOn w:val="1"/>
    <w:uiPriority w:val="0"/>
    <w:pPr>
      <w:tabs>
        <w:tab w:val="left" w:pos="160"/>
        <w:tab w:val="left" w:pos="240"/>
      </w:tabs>
      <w:spacing w:after="120"/>
    </w:pPr>
  </w:style>
  <w:style w:type="paragraph" w:styleId="62">
    <w:name w:val="index 9"/>
    <w:basedOn w:val="1"/>
    <w:next w:val="1"/>
    <w:uiPriority w:val="0"/>
    <w:pPr>
      <w:tabs>
        <w:tab w:val="left" w:pos="160"/>
        <w:tab w:val="left" w:pos="240"/>
      </w:tabs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tabs>
        <w:tab w:val="left" w:pos="160"/>
        <w:tab w:val="left" w:pos="240"/>
      </w:tabs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pPr>
      <w:tabs>
        <w:tab w:val="left" w:pos="160"/>
        <w:tab w:val="left" w:pos="240"/>
      </w:tabs>
    </w:pPr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  <w:pPr>
      <w:tabs>
        <w:tab w:val="left" w:pos="160"/>
        <w:tab w:val="left" w:pos="240"/>
      </w:tabs>
    </w:pPr>
  </w:style>
  <w:style w:type="paragraph" w:styleId="67">
    <w:name w:val="table of authorities"/>
    <w:basedOn w:val="1"/>
    <w:next w:val="1"/>
    <w:uiPriority w:val="0"/>
    <w:pPr>
      <w:tabs>
        <w:tab w:val="left" w:pos="160"/>
        <w:tab w:val="left" w:pos="240"/>
      </w:tabs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tabs>
        <w:tab w:val="left" w:pos="160"/>
        <w:tab w:val="left" w:pos="240"/>
      </w:tabs>
      <w:ind w:left="2100" w:leftChars="1000"/>
    </w:pPr>
  </w:style>
  <w:style w:type="paragraph" w:styleId="70">
    <w:name w:val="table of figures"/>
    <w:basedOn w:val="1"/>
    <w:next w:val="1"/>
    <w:uiPriority w:val="0"/>
    <w:pPr>
      <w:tabs>
        <w:tab w:val="left" w:pos="160"/>
        <w:tab w:val="left" w:pos="240"/>
      </w:tabs>
      <w:ind w:leftChars="200" w:hanging="200" w:hangingChars="200"/>
    </w:pPr>
  </w:style>
  <w:style w:type="paragraph" w:styleId="71">
    <w:name w:val="toc 3"/>
    <w:basedOn w:val="1"/>
    <w:next w:val="1"/>
    <w:uiPriority w:val="0"/>
    <w:pPr>
      <w:tabs>
        <w:tab w:val="left" w:pos="160"/>
        <w:tab w:val="left" w:pos="240"/>
      </w:tabs>
      <w:ind w:left="840" w:leftChars="400"/>
    </w:pPr>
  </w:style>
  <w:style w:type="paragraph" w:styleId="72">
    <w:name w:val="toc 2"/>
    <w:basedOn w:val="1"/>
    <w:next w:val="1"/>
    <w:qFormat/>
    <w:uiPriority w:val="0"/>
    <w:pPr>
      <w:tabs>
        <w:tab w:val="left" w:pos="160"/>
        <w:tab w:val="left" w:pos="240"/>
      </w:tabs>
      <w:ind w:left="420" w:leftChars="200"/>
    </w:pPr>
  </w:style>
  <w:style w:type="paragraph" w:styleId="73">
    <w:name w:val="toc 4"/>
    <w:basedOn w:val="1"/>
    <w:next w:val="1"/>
    <w:uiPriority w:val="0"/>
    <w:pPr>
      <w:tabs>
        <w:tab w:val="left" w:pos="160"/>
        <w:tab w:val="left" w:pos="240"/>
      </w:tabs>
      <w:ind w:left="1260" w:leftChars="600"/>
    </w:pPr>
  </w:style>
  <w:style w:type="paragraph" w:styleId="74">
    <w:name w:val="toc 5"/>
    <w:basedOn w:val="1"/>
    <w:next w:val="1"/>
    <w:uiPriority w:val="0"/>
    <w:pPr>
      <w:tabs>
        <w:tab w:val="left" w:pos="160"/>
        <w:tab w:val="left" w:pos="240"/>
      </w:tabs>
      <w:ind w:left="1680" w:leftChars="800"/>
    </w:pPr>
  </w:style>
  <w:style w:type="paragraph" w:styleId="75">
    <w:name w:val="Note Heading"/>
    <w:basedOn w:val="1"/>
    <w:next w:val="1"/>
    <w:uiPriority w:val="0"/>
    <w:pPr>
      <w:tabs>
        <w:tab w:val="left" w:pos="160"/>
        <w:tab w:val="left" w:pos="240"/>
      </w:tabs>
    </w:pPr>
  </w:style>
  <w:style w:type="paragraph" w:styleId="76">
    <w:name w:val="Date"/>
    <w:basedOn w:val="1"/>
    <w:next w:val="1"/>
    <w:uiPriority w:val="0"/>
    <w:pPr>
      <w:tabs>
        <w:tab w:val="left" w:pos="160"/>
        <w:tab w:val="left" w:pos="240"/>
      </w:tabs>
    </w:pPr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tabs>
        <w:tab w:val="left" w:pos="160"/>
        <w:tab w:val="left" w:pos="240"/>
      </w:tabs>
      <w:ind w:firstLine="210"/>
    </w:pPr>
  </w:style>
  <w:style w:type="paragraph" w:styleId="80">
    <w:name w:val="Body Text Indent"/>
    <w:basedOn w:val="1"/>
    <w:uiPriority w:val="0"/>
    <w:pPr>
      <w:tabs>
        <w:tab w:val="left" w:pos="160"/>
        <w:tab w:val="left" w:pos="240"/>
      </w:tabs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tabs>
        <w:tab w:val="left" w:pos="160"/>
        <w:tab w:val="left" w:pos="240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tabs>
        <w:tab w:val="left" w:pos="160"/>
        <w:tab w:val="left" w:pos="240"/>
      </w:tabs>
      <w:ind w:left="360" w:hanging="360"/>
    </w:pPr>
  </w:style>
  <w:style w:type="paragraph" w:styleId="90">
    <w:name w:val="Normal (Web)"/>
    <w:basedOn w:val="1"/>
    <w:uiPriority w:val="0"/>
    <w:pPr>
      <w:tabs>
        <w:tab w:val="left" w:pos="160"/>
        <w:tab w:val="left" w:pos="240"/>
      </w:tabs>
    </w:pPr>
    <w:rPr>
      <w:sz w:val="24"/>
      <w:szCs w:val="24"/>
    </w:rPr>
  </w:style>
  <w:style w:type="paragraph" w:styleId="91">
    <w:name w:val="Body Text 3"/>
    <w:basedOn w:val="1"/>
    <w:uiPriority w:val="0"/>
    <w:pPr>
      <w:tabs>
        <w:tab w:val="left" w:pos="160"/>
        <w:tab w:val="left" w:pos="240"/>
      </w:tabs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tabs>
        <w:tab w:val="left" w:pos="160"/>
        <w:tab w:val="left" w:pos="240"/>
      </w:tabs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tabs>
        <w:tab w:val="left" w:pos="160"/>
        <w:tab w:val="left" w:pos="240"/>
      </w:tabs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tabs>
        <w:tab w:val="left" w:pos="160"/>
        <w:tab w:val="left" w:pos="240"/>
      </w:tabs>
      <w:ind w:left="4320"/>
    </w:pPr>
  </w:style>
  <w:style w:type="paragraph" w:styleId="95">
    <w:name w:val="Salutation"/>
    <w:basedOn w:val="1"/>
    <w:next w:val="1"/>
    <w:uiPriority w:val="0"/>
    <w:pPr>
      <w:tabs>
        <w:tab w:val="left" w:pos="160"/>
        <w:tab w:val="left" w:pos="240"/>
      </w:tabs>
    </w:pPr>
  </w:style>
  <w:style w:type="paragraph" w:styleId="96">
    <w:name w:val="List Continue 2"/>
    <w:basedOn w:val="1"/>
    <w:qFormat/>
    <w:uiPriority w:val="0"/>
    <w:pPr>
      <w:tabs>
        <w:tab w:val="left" w:pos="160"/>
        <w:tab w:val="left" w:pos="240"/>
      </w:tabs>
      <w:spacing w:after="120"/>
      <w:ind w:left="720"/>
    </w:pPr>
  </w:style>
  <w:style w:type="paragraph" w:styleId="97">
    <w:name w:val="List Continue 3"/>
    <w:basedOn w:val="1"/>
    <w:qFormat/>
    <w:uiPriority w:val="0"/>
    <w:pPr>
      <w:tabs>
        <w:tab w:val="left" w:pos="160"/>
        <w:tab w:val="left" w:pos="240"/>
      </w:tabs>
      <w:spacing w:after="120"/>
      <w:ind w:left="1080"/>
    </w:pPr>
  </w:style>
  <w:style w:type="paragraph" w:styleId="98">
    <w:name w:val="List Continue 4"/>
    <w:basedOn w:val="1"/>
    <w:uiPriority w:val="0"/>
    <w:pPr>
      <w:tabs>
        <w:tab w:val="left" w:pos="160"/>
        <w:tab w:val="left" w:pos="240"/>
      </w:tabs>
      <w:spacing w:after="120"/>
      <w:ind w:left="1440"/>
    </w:pPr>
  </w:style>
  <w:style w:type="paragraph" w:styleId="99">
    <w:name w:val="List Continue 5"/>
    <w:basedOn w:val="1"/>
    <w:uiPriority w:val="0"/>
    <w:pPr>
      <w:tabs>
        <w:tab w:val="left" w:pos="160"/>
        <w:tab w:val="left" w:pos="240"/>
      </w:tabs>
      <w:spacing w:after="120"/>
      <w:ind w:left="1800"/>
    </w:pPr>
  </w:style>
  <w:style w:type="paragraph" w:styleId="100">
    <w:name w:val="List 2"/>
    <w:basedOn w:val="1"/>
    <w:qFormat/>
    <w:uiPriority w:val="0"/>
    <w:pPr>
      <w:tabs>
        <w:tab w:val="left" w:pos="160"/>
        <w:tab w:val="left" w:pos="240"/>
      </w:tabs>
      <w:ind w:left="720" w:hanging="360"/>
    </w:pPr>
  </w:style>
  <w:style w:type="paragraph" w:styleId="101">
    <w:name w:val="List 3"/>
    <w:basedOn w:val="1"/>
    <w:uiPriority w:val="0"/>
    <w:pPr>
      <w:tabs>
        <w:tab w:val="left" w:pos="160"/>
        <w:tab w:val="left" w:pos="240"/>
      </w:tabs>
      <w:ind w:left="1080" w:hanging="360"/>
    </w:pPr>
  </w:style>
  <w:style w:type="paragraph" w:styleId="102">
    <w:name w:val="List 4"/>
    <w:basedOn w:val="1"/>
    <w:uiPriority w:val="0"/>
    <w:pPr>
      <w:tabs>
        <w:tab w:val="left" w:pos="160"/>
        <w:tab w:val="left" w:pos="240"/>
      </w:tabs>
      <w:ind w:left="1440" w:hanging="360"/>
    </w:pPr>
  </w:style>
  <w:style w:type="paragraph" w:styleId="103">
    <w:name w:val="HTML Preformatted"/>
    <w:basedOn w:val="1"/>
    <w:uiPriority w:val="0"/>
    <w:pPr>
      <w:tabs>
        <w:tab w:val="left" w:pos="160"/>
        <w:tab w:val="left" w:pos="240"/>
      </w:tabs>
    </w:pPr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tabs>
        <w:tab w:val="left" w:pos="160"/>
        <w:tab w:val="left" w:pos="240"/>
      </w:tabs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tabs>
        <w:tab w:val="left" w:pos="160"/>
        <w:tab w:val="left" w:pos="240"/>
      </w:tabs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  <w:pPr>
      <w:tabs>
        <w:tab w:val="left" w:pos="160"/>
        <w:tab w:val="left" w:pos="240"/>
      </w:tabs>
    </w:pPr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1 Char"/>
    <w:link w:val="2"/>
    <w:uiPriority w:val="0"/>
    <w:rPr>
      <w:rFonts w:ascii="Times New Roman" w:hAnsi="Times New Roman" w:eastAsia="Calibri" w:cs="Arial"/>
      <w:bCs/>
      <w:color w:val="00000A"/>
      <w:kern w:val="32"/>
      <w:sz w:val="30"/>
      <w:szCs w:val="32"/>
      <w:lang w:val="ru-RU" w:eastAsia="en-US"/>
    </w:rPr>
  </w:style>
  <w:style w:type="character" w:customStyle="1" w:styleId="152">
    <w:name w:val="Font Style14"/>
    <w:qFormat/>
    <w:uiPriority w:val="0"/>
    <w:rPr>
      <w:rFonts w:ascii="Times New Roman" w:hAnsi="Times New Roman" w:cs="Times New Roman"/>
      <w:sz w:val="18"/>
    </w:rPr>
  </w:style>
  <w:style w:type="paragraph" w:customStyle="1" w:styleId="153">
    <w:name w:val="Обычный (веб)1"/>
    <w:qFormat/>
    <w:uiPriority w:val="68"/>
    <w:pPr>
      <w:widowControl w:val="0"/>
      <w:shd w:val="clear" w:color="auto" w:fill="FFFFFF"/>
      <w:suppressAutoHyphens/>
      <w:spacing w:before="280" w:after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zh-CN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2023-08-14T08:59:00Z</dcterms:created>
  <dc:creator>a.smolskiy</dc:creator>
  <cp:lastModifiedBy>a.smolskiy</cp:lastModifiedBy>
  <dcterms:modified xsi:type="dcterms:W3CDTF">2023-08-14T09:00:01Z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BA775D984081419ABC0F18DA60406489</vt:lpwstr>
  </property>
</Properties>
</file>